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KCG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1B</w:t>
            </w:r>
          </w:p>
        </w:tc>
        <w:tc>
          <w:tcPr>
            <w:tcW w:type="dxa" w:w="1995"/>
          </w:tcPr>
          <w:p>
            <w:r>
              <w:t>1B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1J</w:t>
            </w:r>
          </w:p>
        </w:tc>
        <w:tc>
          <w:tcPr>
            <w:tcW w:type="dxa" w:w="1995"/>
          </w:tcPr>
          <w:p>
            <w:r>
              <w:t>1J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1P</w:t>
            </w:r>
          </w:p>
        </w:tc>
        <w:tc>
          <w:tcPr>
            <w:tcW w:type="dxa" w:w="1995"/>
          </w:tcPr>
          <w:p>
            <w:r>
              <w:t>1P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2J</w:t>
            </w:r>
          </w:p>
        </w:tc>
        <w:tc>
          <w:tcPr>
            <w:tcW w:type="dxa" w:w="1995"/>
          </w:tcPr>
          <w:p>
            <w:r>
              <w:t>2j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3K</w:t>
            </w:r>
          </w:p>
        </w:tc>
        <w:tc>
          <w:tcPr>
            <w:tcW w:type="dxa" w:w="1995"/>
          </w:tcPr>
          <w:p>
            <w:r>
              <w:t>3K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3N</w:t>
            </w:r>
          </w:p>
        </w:tc>
        <w:tc>
          <w:tcPr>
            <w:tcW w:type="dxa" w:w="1995"/>
          </w:tcPr>
          <w:p>
            <w:r>
              <w:t>3n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83F</w:t>
            </w:r>
          </w:p>
        </w:tc>
        <w:tc>
          <w:tcPr>
            <w:tcW w:type="dxa" w:w="1995"/>
          </w:tcPr>
          <w:p>
            <w:r>
              <w:t>83F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102/540</w:t>
            </w:r>
          </w:p>
        </w:tc>
        <w:tc>
          <w:tcPr>
            <w:tcW w:type="dxa" w:w="1995"/>
          </w:tcPr>
          <w:p>
            <w:r>
              <w:t>102_540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116N</w:t>
            </w:r>
          </w:p>
        </w:tc>
        <w:tc>
          <w:tcPr>
            <w:tcW w:type="dxa" w:w="1995"/>
          </w:tcPr>
          <w:p>
            <w:r>
              <w:t>116N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127N</w:t>
            </w:r>
          </w:p>
        </w:tc>
        <w:tc>
          <w:tcPr>
            <w:tcW w:type="dxa" w:w="1995"/>
          </w:tcPr>
          <w:p>
            <w:r>
              <w:t>127N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127T</w:t>
            </w:r>
          </w:p>
        </w:tc>
        <w:tc>
          <w:tcPr>
            <w:tcW w:type="dxa" w:w="1995"/>
          </w:tcPr>
          <w:p>
            <w:r>
              <w:t>127T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136H</w:t>
            </w:r>
          </w:p>
        </w:tc>
        <w:tc>
          <w:tcPr>
            <w:tcW w:type="dxa" w:w="1995"/>
          </w:tcPr>
          <w:p>
            <w:r>
              <w:t>136H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136N</w:t>
            </w:r>
          </w:p>
        </w:tc>
        <w:tc>
          <w:tcPr>
            <w:tcW w:type="dxa" w:w="1995"/>
          </w:tcPr>
          <w:p>
            <w:r>
              <w:t>136N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216</w:t>
            </w:r>
          </w:p>
        </w:tc>
        <w:tc>
          <w:tcPr>
            <w:tcW w:type="dxa" w:w="1995"/>
          </w:tcPr>
          <w:p>
            <w:r>
              <w:t>216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471P</w:t>
            </w:r>
          </w:p>
        </w:tc>
        <w:tc>
          <w:tcPr>
            <w:tcW w:type="dxa" w:w="1995"/>
          </w:tcPr>
          <w:p>
            <w:r>
              <w:t>471P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540M</w:t>
            </w:r>
          </w:p>
        </w:tc>
        <w:tc>
          <w:tcPr>
            <w:tcW w:type="dxa" w:w="1995"/>
          </w:tcPr>
          <w:p>
            <w:r>
              <w:t>540M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20 stops, down: 18 stops</w:t>
      </w:r>
    </w:p>
    <w:p>
      <w:r>
        <w:br w:type="page"/>
      </w:r>
    </w:p>
    <w:p>
      <w:pPr>
        <w:pStyle w:val="Heading1"/>
      </w:pPr>
      <w:r>
        <w:t>2. 1B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Reddy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Sundarayya Park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Reddy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Kcg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18 stops, down: 20 stops</w:t>
      </w:r>
    </w:p>
    <w:p>
      <w:r>
        <w:br w:type="page"/>
      </w:r>
    </w:p>
    <w:p>
      <w:pPr>
        <w:pStyle w:val="Heading1"/>
      </w:pPr>
      <w:r>
        <w:t>3. 1J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Jiyaguda Kesari Hanuman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Bheem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Begum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Bheem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Jiyaguda Kesari Hanuman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23 stops, down: 22 stops</w:t>
      </w:r>
    </w:p>
    <w:p>
      <w:r>
        <w:br w:type="page"/>
      </w:r>
    </w:p>
    <w:p>
      <w:pPr>
        <w:pStyle w:val="Heading1"/>
      </w:pPr>
      <w:r>
        <w:t>4. 1P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17 stops, down: 16 stops</w:t>
      </w:r>
    </w:p>
    <w:p>
      <w:r>
        <w:br w:type="page"/>
      </w:r>
    </w:p>
    <w:p>
      <w:pPr>
        <w:pStyle w:val="Heading1"/>
      </w:pPr>
      <w:r>
        <w:t>5. 2J  (name2: 2j)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Jiyaguda Kesari Hanuman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Bheem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Begum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Osmania Hospital (OGH)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Osmania Hospital (OGH)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Begum Bazar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Jummerat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Bheem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Jiyaguda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Jiyaguda Kesari Hanuman Temple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6. 3K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Centrak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HB play ground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HB play ground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Centrak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27 stops, down: 26 stops</w:t>
      </w:r>
    </w:p>
    <w:p>
      <w:r>
        <w:br w:type="page"/>
      </w:r>
    </w:p>
    <w:p>
      <w:pPr>
        <w:pStyle w:val="Heading1"/>
      </w:pPr>
      <w:r>
        <w:t>7. 3N  (name2: 3n)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Post Office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Centrak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Victory Playground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Nacharam village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Reddy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Reddy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Nacharam village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Post Office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Centrak Bus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24 stops, down: 23 stops</w:t>
      </w:r>
    </w:p>
    <w:p>
      <w:r>
        <w:br w:type="page"/>
      </w:r>
    </w:p>
    <w:p>
      <w:pPr>
        <w:pStyle w:val="Heading1"/>
      </w:pPr>
      <w:r>
        <w:t>8. 83F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Pandurangarao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Meter Factory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Vittal Vad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Hyderguda Old MLA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Lokayukta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Lokayukta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Hyderguda Old MLA Quarters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Vittal Vad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Meter Factory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Pandurangarao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9. 102/540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Kadthal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Debbala 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Nedunoor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Lachloor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Tummalaguda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Mohabat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Shaheennagar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Shaheennagar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Mohabat Nagar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Tummalaguda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Lachloor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Nedunoor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Debbala Guda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Kadthal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10. 115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11. 116N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Gowlidoddy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Nanak Ram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Darussalam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Nanak Ram Guda Junction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Boiguda Kaman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Mallepally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Dhaba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Milan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Milan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Dhaba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Mallepally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Boiguda Kaman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Nanak Ram Guda Junction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Darussalam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Nanak Ram 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Gowlidoddy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12. 127N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Nandi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Noor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Road No 14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Road No 5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Road No 5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Control Room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Road No 14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Noor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Nandi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Terminal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15 stops, down: 14 stops</w:t>
      </w:r>
    </w:p>
    <w:p>
      <w:r>
        <w:br w:type="page"/>
      </w:r>
    </w:p>
    <w:p>
      <w:pPr>
        <w:pStyle w:val="Heading1"/>
      </w:pPr>
      <w:r>
        <w:t>13. 127T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14. 136H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Iyankar Bavan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Badsheer Bagh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HB play ground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Ncc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Ncc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HB play ground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15. 136N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Iyankar Bavan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Post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Hema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Hema Nagar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Post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Iyankar Bavan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16. 216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DLF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DLF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Hyderabad Central University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Control Room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17. 280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Amberper Gandhu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Amberper Gandhu Statue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18. 471P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Peddamma 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Bokkala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Banjara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SG Puram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Vadeguda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Shahim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Shahim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Vadeguda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Shaheennagar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SG Puram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Banjara Tanda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Bokkala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Peddamma Tanda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19. 540M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Midjil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Vemula Gate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Sheepform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Thalakondapally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Chukapur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Lachloor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Konapurgate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Debadguda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Kadatal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Kadatal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Debadguda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Konapurgate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Lachloor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Chinthapally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Chukapur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Thalakondapally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Sheepform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Vemula Gate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Midjil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</w:tbl>
    <w:p>
      <w:r>
        <w:t>Up: 21 stops, down: 21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